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A7" w:rsidRDefault="00D10DB8" w:rsidP="00D10DB8">
      <w:pPr>
        <w:spacing w:after="0"/>
        <w:contextualSpacing/>
        <w:jc w:val="right"/>
        <w:rPr>
          <w:rFonts w:ascii="Times New Roman" w:hAnsi="Times New Roman" w:cs="Times New Roman"/>
        </w:rPr>
      </w:pPr>
      <w:proofErr w:type="spellStart"/>
      <w:r w:rsidRPr="00334C03">
        <w:rPr>
          <w:rFonts w:ascii="Arial" w:hAnsi="Arial" w:cs="Arial"/>
        </w:rPr>
        <w:t>Heiningen</w:t>
      </w:r>
      <w:proofErr w:type="spellEnd"/>
      <w:r>
        <w:rPr>
          <w:rFonts w:ascii="Times New Roman" w:hAnsi="Times New Roman" w:cs="Times New Roman"/>
        </w:rPr>
        <w:t xml:space="preserve"> den 30</w:t>
      </w:r>
      <w:r w:rsidRPr="00D10DB8">
        <w:rPr>
          <w:rFonts w:ascii="Times New Roman" w:hAnsi="Times New Roman" w:cs="Times New Roman"/>
          <w:vertAlign w:val="superscript"/>
        </w:rPr>
        <w:t>ten</w:t>
      </w:r>
      <w:r>
        <w:rPr>
          <w:rFonts w:ascii="Times New Roman" w:hAnsi="Times New Roman" w:cs="Times New Roman"/>
        </w:rPr>
        <w:t xml:space="preserve"> März 1804.</w:t>
      </w:r>
    </w:p>
    <w:p w:rsidR="00D10DB8" w:rsidRDefault="00D10DB8" w:rsidP="00D10DB8">
      <w:pPr>
        <w:spacing w:after="0"/>
        <w:contextualSpacing/>
        <w:rPr>
          <w:rFonts w:ascii="Times New Roman" w:hAnsi="Times New Roman" w:cs="Times New Roman"/>
        </w:rPr>
      </w:pPr>
    </w:p>
    <w:p w:rsidR="00D10DB8" w:rsidRDefault="00D10DB8" w:rsidP="00D10DB8">
      <w:pPr>
        <w:spacing w:after="0"/>
        <w:ind w:firstLine="708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Wohlgeborner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10DB8" w:rsidRDefault="00D10DB8" w:rsidP="00D10DB8">
      <w:pPr>
        <w:spacing w:after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Hochzuverehrender</w:t>
      </w:r>
      <w:proofErr w:type="spellEnd"/>
      <w:r>
        <w:rPr>
          <w:rFonts w:ascii="Times New Roman" w:hAnsi="Times New Roman" w:cs="Times New Roman"/>
        </w:rPr>
        <w:t xml:space="preserve"> Herr Professor,</w:t>
      </w:r>
    </w:p>
    <w:p w:rsidR="00D10DB8" w:rsidRDefault="00D10DB8" w:rsidP="00D10DB8">
      <w:pPr>
        <w:spacing w:after="0"/>
        <w:contextualSpacing/>
        <w:rPr>
          <w:rFonts w:ascii="Times New Roman" w:hAnsi="Times New Roman" w:cs="Times New Roman"/>
        </w:rPr>
      </w:pPr>
    </w:p>
    <w:p w:rsidR="00D10DB8" w:rsidRDefault="00D10DB8" w:rsidP="00D10DB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ich aus öffentlichen Blättern vernommen habe, </w:t>
      </w:r>
      <w:proofErr w:type="spellStart"/>
      <w:r>
        <w:rPr>
          <w:rFonts w:ascii="Times New Roman" w:hAnsi="Times New Roman" w:cs="Times New Roman"/>
        </w:rPr>
        <w:t>daß</w:t>
      </w:r>
      <w:proofErr w:type="spellEnd"/>
      <w:r>
        <w:rPr>
          <w:rFonts w:ascii="Times New Roman" w:hAnsi="Times New Roman" w:cs="Times New Roman"/>
        </w:rPr>
        <w:t xml:space="preserve"> unter Ihrer Direktion eine allgemeine </w:t>
      </w:r>
      <w:proofErr w:type="spellStart"/>
      <w:r>
        <w:rPr>
          <w:rFonts w:ascii="Times New Roman" w:hAnsi="Times New Roman" w:cs="Times New Roman"/>
        </w:rPr>
        <w:t>Litteratur</w:t>
      </w:r>
      <w:proofErr w:type="spellEnd"/>
      <w:r>
        <w:rPr>
          <w:rFonts w:ascii="Times New Roman" w:hAnsi="Times New Roman" w:cs="Times New Roman"/>
        </w:rPr>
        <w:t xml:space="preserve">-Zeitung daselbst </w:t>
      </w:r>
      <w:proofErr w:type="spellStart"/>
      <w:r>
        <w:rPr>
          <w:rFonts w:ascii="Times New Roman" w:hAnsi="Times New Roman" w:cs="Times New Roman"/>
        </w:rPr>
        <w:t>etablir</w:t>
      </w:r>
      <w:r w:rsidR="003C24B7">
        <w:rPr>
          <w:rFonts w:ascii="Times New Roman" w:hAnsi="Times New Roman" w:cs="Times New Roman"/>
        </w:rPr>
        <w:t>t</w:t>
      </w:r>
      <w:proofErr w:type="spellEnd"/>
      <w:r w:rsidR="003C24B7">
        <w:rPr>
          <w:rFonts w:ascii="Times New Roman" w:hAnsi="Times New Roman" w:cs="Times New Roman"/>
        </w:rPr>
        <w:t xml:space="preserve"> werden soll; so ersuche ich </w:t>
      </w:r>
      <w:proofErr w:type="spellStart"/>
      <w:r w:rsidR="003C24B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w</w:t>
      </w:r>
      <w:proofErr w:type="spellEnd"/>
      <w:r>
        <w:rPr>
          <w:rFonts w:ascii="Times New Roman" w:hAnsi="Times New Roman" w:cs="Times New Roman"/>
        </w:rPr>
        <w:t xml:space="preserve">. Wohlgeboren, im Fall dies Institut zu Stande kommen sollte und Sie </w:t>
      </w:r>
      <w:r w:rsidR="00156F7F">
        <w:rPr>
          <w:rFonts w:ascii="Times New Roman" w:hAnsi="Times New Roman" w:cs="Times New Roman"/>
        </w:rPr>
        <w:t>für</w:t>
      </w:r>
      <w:r w:rsidR="00156F7F">
        <w:rPr>
          <w:rStyle w:val="Funotenzeichen"/>
          <w:rFonts w:ascii="Times New Roman" w:hAnsi="Times New Roman" w:cs="Times New Roman"/>
        </w:rPr>
        <w:footnoteReference w:id="1"/>
      </w:r>
      <w:r w:rsidR="00334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das Fach der Forstwissenschaft noch keinem andern übertragen haben, mir die </w:t>
      </w:r>
      <w:proofErr w:type="spellStart"/>
      <w:r>
        <w:rPr>
          <w:rFonts w:ascii="Times New Roman" w:hAnsi="Times New Roman" w:cs="Times New Roman"/>
        </w:rPr>
        <w:t>Beurtheilung</w:t>
      </w:r>
      <w:proofErr w:type="spellEnd"/>
      <w:r>
        <w:rPr>
          <w:rFonts w:ascii="Times New Roman" w:hAnsi="Times New Roman" w:cs="Times New Roman"/>
        </w:rPr>
        <w:t xml:space="preserve"> der dahin einschlagenden Schriften gütigst an </w:t>
      </w:r>
      <w:proofErr w:type="spellStart"/>
      <w:r>
        <w:rPr>
          <w:rFonts w:ascii="Times New Roman" w:hAnsi="Times New Roman" w:cs="Times New Roman"/>
        </w:rPr>
        <w:t>zuvertrauen</w:t>
      </w:r>
      <w:proofErr w:type="spellEnd"/>
      <w:r>
        <w:rPr>
          <w:rFonts w:ascii="Times New Roman" w:hAnsi="Times New Roman" w:cs="Times New Roman"/>
        </w:rPr>
        <w:t xml:space="preserve">. Sollten Sie </w:t>
      </w:r>
      <w:proofErr w:type="spellStart"/>
      <w:r>
        <w:rPr>
          <w:rFonts w:ascii="Times New Roman" w:hAnsi="Times New Roman" w:cs="Times New Roman"/>
        </w:rPr>
        <w:t>hierinn</w:t>
      </w:r>
      <w:proofErr w:type="spellEnd"/>
      <w:r>
        <w:rPr>
          <w:rFonts w:ascii="Times New Roman" w:hAnsi="Times New Roman" w:cs="Times New Roman"/>
        </w:rPr>
        <w:t xml:space="preserve"> meinen Wünschen entsprechen; so sehe ich einer baldigen gütigen Nachricht und den nähern Bedingungen entgegen.</w:t>
      </w:r>
    </w:p>
    <w:p w:rsidR="00D10DB8" w:rsidRDefault="00D10DB8" w:rsidP="00D10DB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Mit vorzüglicher Hochachtung hat die Ehre zu </w:t>
      </w:r>
      <w:proofErr w:type="spellStart"/>
      <w:r>
        <w:rPr>
          <w:rFonts w:ascii="Times New Roman" w:hAnsi="Times New Roman" w:cs="Times New Roman"/>
        </w:rPr>
        <w:t>seyn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Ew</w:t>
      </w:r>
      <w:proofErr w:type="spellEnd"/>
      <w:r>
        <w:rPr>
          <w:rFonts w:ascii="Times New Roman" w:hAnsi="Times New Roman" w:cs="Times New Roman"/>
        </w:rPr>
        <w:t>. Wohlgeboren</w:t>
      </w:r>
    </w:p>
    <w:p w:rsidR="00D10DB8" w:rsidRDefault="00D10DB8" w:rsidP="00D10DB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ganz ergebenster </w:t>
      </w:r>
    </w:p>
    <w:p w:rsidR="00D10DB8" w:rsidRDefault="00D10DB8" w:rsidP="00D10DB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35DE6">
        <w:rPr>
          <w:rFonts w:ascii="Arial" w:hAnsi="Arial" w:cs="Arial"/>
        </w:rPr>
        <w:t>Laurop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>.</w:t>
      </w:r>
    </w:p>
    <w:p w:rsidR="00D10DB8" w:rsidRDefault="00D10DB8" w:rsidP="00D10DB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Forstrath</w:t>
      </w:r>
      <w:proofErr w:type="spellEnd"/>
      <w:r>
        <w:rPr>
          <w:rFonts w:ascii="Times New Roman" w:hAnsi="Times New Roman" w:cs="Times New Roman"/>
        </w:rPr>
        <w:t xml:space="preserve"> und </w:t>
      </w:r>
      <w:r w:rsidR="009D33EC">
        <w:rPr>
          <w:rFonts w:ascii="Times New Roman" w:hAnsi="Times New Roman" w:cs="Times New Roman"/>
        </w:rPr>
        <w:t>…</w:t>
      </w:r>
    </w:p>
    <w:p w:rsidR="00CB0D3F" w:rsidRPr="00D10DB8" w:rsidRDefault="00CB0D3F" w:rsidP="00D10DB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Assessor.</w:t>
      </w:r>
    </w:p>
    <w:sectPr w:rsidR="00CB0D3F" w:rsidRPr="00D10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7F" w:rsidRDefault="00156F7F" w:rsidP="00156F7F">
      <w:pPr>
        <w:spacing w:after="0" w:line="240" w:lineRule="auto"/>
      </w:pPr>
      <w:r>
        <w:separator/>
      </w:r>
    </w:p>
  </w:endnote>
  <w:endnote w:type="continuationSeparator" w:id="0">
    <w:p w:rsidR="00156F7F" w:rsidRDefault="00156F7F" w:rsidP="0015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7F" w:rsidRDefault="00156F7F" w:rsidP="00156F7F">
      <w:pPr>
        <w:spacing w:after="0" w:line="240" w:lineRule="auto"/>
      </w:pPr>
      <w:r>
        <w:separator/>
      </w:r>
    </w:p>
  </w:footnote>
  <w:footnote w:type="continuationSeparator" w:id="0">
    <w:p w:rsidR="00156F7F" w:rsidRDefault="00156F7F" w:rsidP="00156F7F">
      <w:pPr>
        <w:spacing w:after="0" w:line="240" w:lineRule="auto"/>
      </w:pPr>
      <w:r>
        <w:continuationSeparator/>
      </w:r>
    </w:p>
  </w:footnote>
  <w:footnote w:id="1">
    <w:p w:rsidR="00156F7F" w:rsidRDefault="00156F7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Times" w:hAnsi="Times"/>
        </w:rPr>
        <w:t>für˥   </w:t>
      </w:r>
      <w:proofErr w:type="spellStart"/>
      <w:r>
        <w:rPr>
          <w:rFonts w:ascii="Times" w:hAnsi="Times"/>
          <w:i/>
          <w:iCs/>
        </w:rPr>
        <w:t>gestr</w:t>
      </w:r>
      <w:proofErr w:type="spellEnd"/>
      <w:r>
        <w:rPr>
          <w:rFonts w:ascii="Times" w:hAnsi="Times"/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8A"/>
    <w:rsid w:val="00156F7F"/>
    <w:rsid w:val="00334C03"/>
    <w:rsid w:val="003C24B7"/>
    <w:rsid w:val="00735DE6"/>
    <w:rsid w:val="007E158A"/>
    <w:rsid w:val="009D33EC"/>
    <w:rsid w:val="00A113A7"/>
    <w:rsid w:val="00CB0D3F"/>
    <w:rsid w:val="00D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56F7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6F7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6F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56F7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6F7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6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9E4-B4FD-48A3-97E2-0D3F0ABC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Leibniz-Rechenzentrum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lu28gud</dc:creator>
  <cp:keywords/>
  <dc:description/>
  <cp:lastModifiedBy>lu28gud</cp:lastModifiedBy>
  <cp:revision>7</cp:revision>
  <dcterms:created xsi:type="dcterms:W3CDTF">2015-03-23T10:21:00Z</dcterms:created>
  <dcterms:modified xsi:type="dcterms:W3CDTF">2015-03-23T10:46:00Z</dcterms:modified>
</cp:coreProperties>
</file>